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DF" w:rsidRPr="00442856" w:rsidRDefault="00DF79DF" w:rsidP="000027F4">
      <w:pPr>
        <w:spacing w:after="120" w:line="240" w:lineRule="auto"/>
        <w:rPr>
          <w:sz w:val="24"/>
          <w:szCs w:val="24"/>
        </w:rPr>
      </w:pPr>
      <w:r w:rsidRPr="00442856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1" locked="0" layoutInCell="1" allowOverlap="1" wp14:anchorId="50FD7DC5" wp14:editId="27CEC915">
            <wp:simplePos x="0" y="0"/>
            <wp:positionH relativeFrom="column">
              <wp:posOffset>-90170</wp:posOffset>
            </wp:positionH>
            <wp:positionV relativeFrom="paragraph">
              <wp:posOffset>22225</wp:posOffset>
            </wp:positionV>
            <wp:extent cx="828675" cy="607695"/>
            <wp:effectExtent l="0" t="0" r="9525" b="1905"/>
            <wp:wrapTight wrapText="bothSides">
              <wp:wrapPolygon edited="0">
                <wp:start x="0" y="0"/>
                <wp:lineTo x="0" y="20991"/>
                <wp:lineTo x="21352" y="20991"/>
                <wp:lineTo x="21352" y="0"/>
                <wp:lineTo x="0" y="0"/>
              </wp:wrapPolygon>
            </wp:wrapTight>
            <wp:docPr id="3" name="Afbeelding 2" descr="http://zwemclubthor.be/____impro/1/onewebmedia/Logo%20TZT%202.png?etag=W%2F%2212f7-5992e0d7%22&amp;sourceContentType=image%2Fpng&amp;ignoreAspectRatio&amp;resize=272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zwemclubthor.be/____impro/1/onewebmedia/Logo%20TZT%202.png?etag=W%2F%2212f7-5992e0d7%22&amp;sourceContentType=image%2Fpng&amp;ignoreAspectRatio&amp;resize=272%2B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9DF" w:rsidRPr="00442856" w:rsidRDefault="00DF79DF" w:rsidP="000027F4">
      <w:pPr>
        <w:spacing w:after="120" w:line="240" w:lineRule="auto"/>
        <w:rPr>
          <w:sz w:val="24"/>
          <w:szCs w:val="24"/>
        </w:rPr>
      </w:pPr>
    </w:p>
    <w:p w:rsidR="00DC634B" w:rsidRDefault="00DC634B" w:rsidP="000027F4">
      <w:pPr>
        <w:spacing w:after="120" w:line="240" w:lineRule="auto"/>
        <w:rPr>
          <w:sz w:val="24"/>
          <w:szCs w:val="24"/>
        </w:rPr>
      </w:pPr>
    </w:p>
    <w:p w:rsidR="00DF79DF" w:rsidRPr="00442856" w:rsidRDefault="00DF79DF" w:rsidP="000027F4">
      <w:pPr>
        <w:spacing w:after="120" w:line="240" w:lineRule="auto"/>
        <w:rPr>
          <w:sz w:val="24"/>
          <w:szCs w:val="24"/>
        </w:rPr>
      </w:pPr>
      <w:r w:rsidRPr="00442856">
        <w:rPr>
          <w:sz w:val="24"/>
          <w:szCs w:val="24"/>
        </w:rPr>
        <w:t>Beste leden van de zwemclub,</w:t>
      </w:r>
    </w:p>
    <w:p w:rsidR="00BA6E22" w:rsidRPr="00442856" w:rsidRDefault="00DF79DF" w:rsidP="000027F4">
      <w:pPr>
        <w:spacing w:after="120" w:line="240" w:lineRule="auto"/>
        <w:rPr>
          <w:sz w:val="24"/>
          <w:szCs w:val="24"/>
        </w:rPr>
      </w:pPr>
      <w:r w:rsidRPr="00442856">
        <w:rPr>
          <w:sz w:val="24"/>
          <w:szCs w:val="24"/>
        </w:rPr>
        <w:t>Beste ouders,</w:t>
      </w:r>
    </w:p>
    <w:p w:rsidR="00DF79DF" w:rsidRPr="00442856" w:rsidRDefault="00DF79DF" w:rsidP="000027F4">
      <w:pPr>
        <w:spacing w:after="120" w:line="240" w:lineRule="auto"/>
        <w:rPr>
          <w:sz w:val="24"/>
          <w:szCs w:val="24"/>
        </w:rPr>
      </w:pPr>
      <w:r w:rsidRPr="00442856">
        <w:rPr>
          <w:sz w:val="24"/>
          <w:szCs w:val="24"/>
        </w:rPr>
        <w:t xml:space="preserve">Naar jaarlijkse gewoonte is er op </w:t>
      </w:r>
      <w:r w:rsidR="00A551EF" w:rsidRPr="00967047">
        <w:rPr>
          <w:b/>
          <w:sz w:val="24"/>
          <w:szCs w:val="24"/>
        </w:rPr>
        <w:t xml:space="preserve">zondag </w:t>
      </w:r>
      <w:r w:rsidRPr="00967047">
        <w:rPr>
          <w:b/>
          <w:sz w:val="24"/>
          <w:szCs w:val="24"/>
        </w:rPr>
        <w:t>11 november 201</w:t>
      </w:r>
      <w:r w:rsidR="00A551EF" w:rsidRPr="00967047">
        <w:rPr>
          <w:b/>
          <w:sz w:val="24"/>
          <w:szCs w:val="24"/>
        </w:rPr>
        <w:t>8</w:t>
      </w:r>
      <w:r w:rsidRPr="00967047">
        <w:rPr>
          <w:b/>
          <w:sz w:val="24"/>
          <w:szCs w:val="24"/>
        </w:rPr>
        <w:t xml:space="preserve"> ons clubkampioenschap</w:t>
      </w:r>
      <w:r w:rsidRPr="00442856">
        <w:rPr>
          <w:sz w:val="24"/>
          <w:szCs w:val="24"/>
        </w:rPr>
        <w:t>.</w:t>
      </w:r>
    </w:p>
    <w:p w:rsidR="00A551EF" w:rsidRDefault="00DF79DF" w:rsidP="000027F4">
      <w:pPr>
        <w:spacing w:after="120" w:line="240" w:lineRule="auto"/>
        <w:rPr>
          <w:sz w:val="24"/>
          <w:szCs w:val="24"/>
        </w:rPr>
      </w:pPr>
      <w:r w:rsidRPr="00442856">
        <w:rPr>
          <w:sz w:val="24"/>
          <w:szCs w:val="24"/>
        </w:rPr>
        <w:t>Op dit grote feest van onze club worden in de namiddag vanaf 14u wedstrijden gezwommen. Er zijn wedstrijden voor alle zwemmers van alle leeftijden</w:t>
      </w:r>
      <w:r w:rsidR="00C8681C">
        <w:rPr>
          <w:sz w:val="24"/>
          <w:szCs w:val="24"/>
        </w:rPr>
        <w:t>.</w:t>
      </w:r>
      <w:r w:rsidR="00A551EF">
        <w:rPr>
          <w:sz w:val="24"/>
          <w:szCs w:val="24"/>
        </w:rPr>
        <w:t xml:space="preserve"> Dit is een fantastische gelegenheid waarop ouders, grootouders, vrienden kunnen komen kijken hoe goed jullie zwemmer </w:t>
      </w:r>
      <w:r w:rsidR="00967047">
        <w:rPr>
          <w:sz w:val="24"/>
          <w:szCs w:val="24"/>
        </w:rPr>
        <w:t xml:space="preserve">het </w:t>
      </w:r>
      <w:r w:rsidR="00A551EF">
        <w:rPr>
          <w:sz w:val="24"/>
          <w:szCs w:val="24"/>
        </w:rPr>
        <w:t xml:space="preserve">al </w:t>
      </w:r>
      <w:r w:rsidR="00967047">
        <w:rPr>
          <w:sz w:val="24"/>
          <w:szCs w:val="24"/>
        </w:rPr>
        <w:t>doet</w:t>
      </w:r>
      <w:r w:rsidR="00A551EF">
        <w:rPr>
          <w:sz w:val="24"/>
          <w:szCs w:val="24"/>
        </w:rPr>
        <w:t>.</w:t>
      </w:r>
    </w:p>
    <w:p w:rsidR="00967047" w:rsidRDefault="00A551EF" w:rsidP="00BA6E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Tijden</w:t>
      </w:r>
      <w:r w:rsidR="00967047">
        <w:rPr>
          <w:sz w:val="24"/>
          <w:szCs w:val="24"/>
        </w:rPr>
        <w:t>s</w:t>
      </w:r>
      <w:r>
        <w:rPr>
          <w:sz w:val="24"/>
          <w:szCs w:val="24"/>
        </w:rPr>
        <w:t xml:space="preserve"> het laatste </w:t>
      </w:r>
      <w:r w:rsidR="00C8681C">
        <w:rPr>
          <w:sz w:val="24"/>
          <w:szCs w:val="24"/>
        </w:rPr>
        <w:t>nummer</w:t>
      </w:r>
      <w:r w:rsidR="002741D4">
        <w:rPr>
          <w:sz w:val="24"/>
          <w:szCs w:val="24"/>
        </w:rPr>
        <w:t xml:space="preserve"> (wedstrijd 28)</w:t>
      </w:r>
      <w:r w:rsidR="00C8681C">
        <w:rPr>
          <w:sz w:val="24"/>
          <w:szCs w:val="24"/>
        </w:rPr>
        <w:t xml:space="preserve"> </w:t>
      </w:r>
      <w:r w:rsidR="00BA6E22">
        <w:rPr>
          <w:sz w:val="24"/>
          <w:szCs w:val="24"/>
        </w:rPr>
        <w:t xml:space="preserve">4x50m </w:t>
      </w:r>
      <w:r w:rsidR="00C8681C">
        <w:rPr>
          <w:sz w:val="24"/>
          <w:szCs w:val="24"/>
        </w:rPr>
        <w:t>zijn ook alle ouders</w:t>
      </w:r>
      <w:r w:rsidR="00967047">
        <w:rPr>
          <w:sz w:val="24"/>
          <w:szCs w:val="24"/>
        </w:rPr>
        <w:t>, broer(s) en zus(sen)</w:t>
      </w:r>
      <w:r w:rsidR="00C8681C">
        <w:rPr>
          <w:sz w:val="24"/>
          <w:szCs w:val="24"/>
        </w:rPr>
        <w:t xml:space="preserve"> welkom om samen met zijn/haar kleine of grote spruit het beste van zichzelf te geven</w:t>
      </w:r>
      <w:r w:rsidR="00DF79DF" w:rsidRPr="00442856">
        <w:rPr>
          <w:sz w:val="24"/>
          <w:szCs w:val="24"/>
        </w:rPr>
        <w:t>.</w:t>
      </w:r>
      <w:r w:rsidR="00C8681C">
        <w:rPr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 w:rsidR="00967047">
        <w:rPr>
          <w:sz w:val="24"/>
          <w:szCs w:val="24"/>
        </w:rPr>
        <w:t xml:space="preserve"> kan op verschillende manieren.</w:t>
      </w:r>
      <w:r w:rsidR="00BA6E22">
        <w:rPr>
          <w:sz w:val="24"/>
          <w:szCs w:val="24"/>
        </w:rPr>
        <w:t xml:space="preserve"> Er worden groepjes van 4 zwemmers gemaakt die elk 50 m zwemmen. (per gezin of met meerdere gezinnen samen). Indien de zwemmer nog maar 25m kan zwemmen dan kan papa, mama, broer of zus de andere 25m zwemmen. Indien je niet met 4 zwemmers bent dan vullen we aan met andere zwemmers.</w:t>
      </w:r>
    </w:p>
    <w:p w:rsidR="00BA6E22" w:rsidRDefault="00BA6E22" w:rsidP="00BA6E22">
      <w:pPr>
        <w:spacing w:after="0" w:line="240" w:lineRule="auto"/>
        <w:rPr>
          <w:sz w:val="24"/>
          <w:szCs w:val="24"/>
        </w:rPr>
      </w:pPr>
    </w:p>
    <w:p w:rsidR="00675EC0" w:rsidRDefault="00967047" w:rsidP="000027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bijlage vind je de zwemwedstrijden </w:t>
      </w:r>
      <w:r w:rsidR="00DF79DF" w:rsidRPr="00442856">
        <w:rPr>
          <w:sz w:val="24"/>
          <w:szCs w:val="24"/>
        </w:rPr>
        <w:t>e</w:t>
      </w:r>
      <w:r>
        <w:rPr>
          <w:sz w:val="24"/>
          <w:szCs w:val="24"/>
        </w:rPr>
        <w:t>n het inschrijvingsstrookje.</w:t>
      </w:r>
      <w:r w:rsidR="00DF79DF" w:rsidRPr="00442856">
        <w:rPr>
          <w:sz w:val="24"/>
          <w:szCs w:val="24"/>
        </w:rPr>
        <w:t xml:space="preserve"> </w:t>
      </w:r>
      <w:r w:rsidR="00C8681C">
        <w:rPr>
          <w:sz w:val="24"/>
          <w:szCs w:val="24"/>
        </w:rPr>
        <w:t xml:space="preserve">Inschrijven voor dit zwemfeest kan door </w:t>
      </w:r>
      <w:r w:rsidR="00DF79DF" w:rsidRPr="00442856">
        <w:rPr>
          <w:sz w:val="24"/>
          <w:szCs w:val="24"/>
        </w:rPr>
        <w:t>het strookje onderaan de brief in</w:t>
      </w:r>
      <w:r w:rsidR="00C8681C">
        <w:rPr>
          <w:sz w:val="24"/>
          <w:szCs w:val="24"/>
        </w:rPr>
        <w:t xml:space="preserve"> te vullen en af te geven aan</w:t>
      </w:r>
      <w:r w:rsidR="00DF79DF" w:rsidRPr="00442856">
        <w:rPr>
          <w:sz w:val="24"/>
          <w:szCs w:val="24"/>
        </w:rPr>
        <w:t xml:space="preserve"> je trainer of trainster. Je kan ook de wedstrijden waaraan je wil</w:t>
      </w:r>
      <w:r w:rsidR="00C8681C">
        <w:rPr>
          <w:sz w:val="24"/>
          <w:szCs w:val="24"/>
        </w:rPr>
        <w:t>t</w:t>
      </w:r>
      <w:r w:rsidR="00DF79DF" w:rsidRPr="00442856">
        <w:rPr>
          <w:sz w:val="24"/>
          <w:szCs w:val="24"/>
        </w:rPr>
        <w:t xml:space="preserve"> deelnemen</w:t>
      </w:r>
      <w:r w:rsidR="00C8681C">
        <w:rPr>
          <w:sz w:val="24"/>
          <w:szCs w:val="24"/>
        </w:rPr>
        <w:t>,</w:t>
      </w:r>
      <w:r w:rsidR="00DF79DF" w:rsidRPr="00442856">
        <w:rPr>
          <w:sz w:val="24"/>
          <w:szCs w:val="24"/>
        </w:rPr>
        <w:t xml:space="preserve"> mailen naar </w:t>
      </w:r>
      <w:hyperlink r:id="rId6" w:history="1">
        <w:r w:rsidR="00DF79DF" w:rsidRPr="00442856">
          <w:rPr>
            <w:rStyle w:val="Hyperlink"/>
            <w:sz w:val="24"/>
            <w:szCs w:val="24"/>
          </w:rPr>
          <w:t>sportsecretaris@zwemclubthor.be</w:t>
        </w:r>
      </w:hyperlink>
      <w:r w:rsidR="00DF79DF" w:rsidRPr="00442856">
        <w:rPr>
          <w:sz w:val="24"/>
          <w:szCs w:val="24"/>
        </w:rPr>
        <w:t xml:space="preserve">. Je vermeldt hierin de naam </w:t>
      </w:r>
      <w:r w:rsidR="00611179">
        <w:rPr>
          <w:sz w:val="24"/>
          <w:szCs w:val="24"/>
        </w:rPr>
        <w:t xml:space="preserve">en geboortedatum </w:t>
      </w:r>
      <w:r w:rsidR="00DF79DF" w:rsidRPr="00442856">
        <w:rPr>
          <w:sz w:val="24"/>
          <w:szCs w:val="24"/>
        </w:rPr>
        <w:t xml:space="preserve">van de zwemmer en de wedstrijdnummers die </w:t>
      </w:r>
      <w:r w:rsidR="00BA6E22">
        <w:rPr>
          <w:sz w:val="24"/>
          <w:szCs w:val="24"/>
        </w:rPr>
        <w:t>hij/zij</w:t>
      </w:r>
      <w:r w:rsidR="00DF79DF" w:rsidRPr="00442856">
        <w:rPr>
          <w:sz w:val="24"/>
          <w:szCs w:val="24"/>
        </w:rPr>
        <w:t xml:space="preserve"> wil zwemmen. </w:t>
      </w:r>
      <w:r w:rsidR="002741D4">
        <w:rPr>
          <w:sz w:val="24"/>
          <w:szCs w:val="24"/>
        </w:rPr>
        <w:t xml:space="preserve">Inschrijven voor de wedstrijden kan tot en met </w:t>
      </w:r>
      <w:r>
        <w:rPr>
          <w:sz w:val="24"/>
          <w:szCs w:val="24"/>
        </w:rPr>
        <w:t>donderdag</w:t>
      </w:r>
      <w:r w:rsidR="002741D4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2741D4">
        <w:rPr>
          <w:sz w:val="24"/>
          <w:szCs w:val="24"/>
        </w:rPr>
        <w:t xml:space="preserve"> november</w:t>
      </w:r>
      <w:r>
        <w:rPr>
          <w:sz w:val="24"/>
          <w:szCs w:val="24"/>
        </w:rPr>
        <w:t xml:space="preserve"> 2018</w:t>
      </w:r>
      <w:r w:rsidR="00675EC0">
        <w:rPr>
          <w:sz w:val="24"/>
          <w:szCs w:val="24"/>
        </w:rPr>
        <w:t>.</w:t>
      </w:r>
    </w:p>
    <w:p w:rsidR="00DF79DF" w:rsidRDefault="00DF79DF" w:rsidP="000027F4">
      <w:pPr>
        <w:spacing w:after="120" w:line="240" w:lineRule="auto"/>
        <w:rPr>
          <w:sz w:val="24"/>
          <w:szCs w:val="24"/>
        </w:rPr>
      </w:pPr>
      <w:r w:rsidRPr="00442856">
        <w:rPr>
          <w:sz w:val="24"/>
          <w:szCs w:val="24"/>
        </w:rPr>
        <w:t xml:space="preserve">Je kiest </w:t>
      </w:r>
      <w:r w:rsidR="00442856">
        <w:rPr>
          <w:sz w:val="24"/>
          <w:szCs w:val="24"/>
        </w:rPr>
        <w:t xml:space="preserve">er </w:t>
      </w:r>
      <w:r w:rsidRPr="00C8681C">
        <w:rPr>
          <w:b/>
          <w:sz w:val="24"/>
          <w:szCs w:val="24"/>
        </w:rPr>
        <w:t xml:space="preserve">maximaal </w:t>
      </w:r>
      <w:r w:rsidR="00442856" w:rsidRPr="00C8681C">
        <w:rPr>
          <w:b/>
          <w:sz w:val="24"/>
          <w:szCs w:val="24"/>
        </w:rPr>
        <w:t>3</w:t>
      </w:r>
      <w:r w:rsidR="00442856">
        <w:rPr>
          <w:sz w:val="24"/>
          <w:szCs w:val="24"/>
        </w:rPr>
        <w:t xml:space="preserve"> individuele</w:t>
      </w:r>
      <w:r w:rsidRPr="00442856">
        <w:rPr>
          <w:sz w:val="24"/>
          <w:szCs w:val="24"/>
        </w:rPr>
        <w:t xml:space="preserve"> wedstrijden </w:t>
      </w:r>
      <w:r w:rsidR="00442856">
        <w:rPr>
          <w:sz w:val="24"/>
          <w:szCs w:val="24"/>
        </w:rPr>
        <w:t xml:space="preserve">uit </w:t>
      </w:r>
      <w:r w:rsidRPr="00442856">
        <w:rPr>
          <w:sz w:val="24"/>
          <w:szCs w:val="24"/>
        </w:rPr>
        <w:t xml:space="preserve">en </w:t>
      </w:r>
      <w:r w:rsidR="00442856">
        <w:rPr>
          <w:sz w:val="24"/>
          <w:szCs w:val="24"/>
        </w:rPr>
        <w:t xml:space="preserve">je mag </w:t>
      </w:r>
      <w:r w:rsidR="002741D4">
        <w:rPr>
          <w:sz w:val="24"/>
          <w:szCs w:val="24"/>
        </w:rPr>
        <w:t xml:space="preserve">er </w:t>
      </w:r>
      <w:r w:rsidR="00442856">
        <w:rPr>
          <w:sz w:val="24"/>
          <w:szCs w:val="24"/>
        </w:rPr>
        <w:t xml:space="preserve">nog een </w:t>
      </w:r>
      <w:r w:rsidRPr="00442856">
        <w:rPr>
          <w:sz w:val="24"/>
          <w:szCs w:val="24"/>
        </w:rPr>
        <w:t xml:space="preserve">aflossing </w:t>
      </w:r>
      <w:r w:rsidR="009B6D4A">
        <w:rPr>
          <w:sz w:val="24"/>
          <w:szCs w:val="24"/>
        </w:rPr>
        <w:t xml:space="preserve">bij zwemmen </w:t>
      </w:r>
      <w:r w:rsidRPr="00442856">
        <w:rPr>
          <w:sz w:val="24"/>
          <w:szCs w:val="24"/>
        </w:rPr>
        <w:t>(wedstrijdnummer</w:t>
      </w:r>
      <w:r w:rsidR="002741D4">
        <w:rPr>
          <w:sz w:val="24"/>
          <w:szCs w:val="24"/>
        </w:rPr>
        <w:t>s</w:t>
      </w:r>
      <w:r w:rsidRPr="00442856">
        <w:rPr>
          <w:sz w:val="24"/>
          <w:szCs w:val="24"/>
        </w:rPr>
        <w:t xml:space="preserve"> 15 en 28)</w:t>
      </w:r>
      <w:r w:rsidR="00442856" w:rsidRPr="00442856">
        <w:rPr>
          <w:sz w:val="24"/>
          <w:szCs w:val="24"/>
        </w:rPr>
        <w:t xml:space="preserve">. </w:t>
      </w:r>
      <w:r w:rsidR="00967047">
        <w:rPr>
          <w:sz w:val="24"/>
          <w:szCs w:val="24"/>
        </w:rPr>
        <w:t>Heb je geen idee aan welke wedstrijden je zoon/dochter kan deelnem</w:t>
      </w:r>
      <w:r w:rsidR="00BA6E22">
        <w:rPr>
          <w:sz w:val="24"/>
          <w:szCs w:val="24"/>
        </w:rPr>
        <w:t>en, overleg even met de trainer</w:t>
      </w:r>
      <w:r w:rsidR="00967047">
        <w:rPr>
          <w:sz w:val="24"/>
          <w:szCs w:val="24"/>
        </w:rPr>
        <w:t>.</w:t>
      </w:r>
      <w:r w:rsidR="00967047" w:rsidRPr="00442856">
        <w:rPr>
          <w:sz w:val="24"/>
          <w:szCs w:val="24"/>
        </w:rPr>
        <w:t xml:space="preserve"> </w:t>
      </w:r>
      <w:r w:rsidR="00442856" w:rsidRPr="00442856">
        <w:rPr>
          <w:sz w:val="24"/>
          <w:szCs w:val="24"/>
        </w:rPr>
        <w:t xml:space="preserve">Elke zwemmer krijgt een medaille als aandenken aan deze dag. Deze </w:t>
      </w:r>
      <w:r w:rsidR="00A551EF">
        <w:rPr>
          <w:sz w:val="24"/>
          <w:szCs w:val="24"/>
        </w:rPr>
        <w:t xml:space="preserve">medailles worden uitgedeeld op het eetfestijn van </w:t>
      </w:r>
      <w:r w:rsidR="00A551EF" w:rsidRPr="00967047">
        <w:rPr>
          <w:sz w:val="24"/>
          <w:szCs w:val="24"/>
        </w:rPr>
        <w:t xml:space="preserve">zaterdag 17 </w:t>
      </w:r>
      <w:r w:rsidR="004174C9" w:rsidRPr="00967047">
        <w:rPr>
          <w:sz w:val="24"/>
          <w:szCs w:val="24"/>
        </w:rPr>
        <w:t>november</w:t>
      </w:r>
      <w:r w:rsidR="00A551EF" w:rsidRPr="00967047">
        <w:rPr>
          <w:sz w:val="24"/>
          <w:szCs w:val="24"/>
        </w:rPr>
        <w:t xml:space="preserve"> 2018</w:t>
      </w:r>
      <w:r w:rsidR="00967047">
        <w:rPr>
          <w:sz w:val="24"/>
          <w:szCs w:val="24"/>
        </w:rPr>
        <w:t xml:space="preserve"> allen aanwezig dus</w:t>
      </w:r>
      <w:r w:rsidR="00A551EF">
        <w:rPr>
          <w:sz w:val="24"/>
          <w:szCs w:val="24"/>
        </w:rPr>
        <w:t>.</w:t>
      </w:r>
    </w:p>
    <w:p w:rsidR="008E6E7E" w:rsidRPr="009B6D4A" w:rsidRDefault="008E6E7E" w:rsidP="000027F4">
      <w:pPr>
        <w:spacing w:after="120" w:line="240" w:lineRule="auto"/>
        <w:rPr>
          <w:b/>
          <w:sz w:val="24"/>
          <w:szCs w:val="24"/>
        </w:rPr>
      </w:pPr>
      <w:r w:rsidRPr="009B6D4A">
        <w:rPr>
          <w:b/>
          <w:sz w:val="24"/>
          <w:szCs w:val="24"/>
        </w:rPr>
        <w:t>Programma van de dag</w:t>
      </w:r>
    </w:p>
    <w:p w:rsidR="008E6E7E" w:rsidRDefault="008E6E7E" w:rsidP="000027F4">
      <w:pPr>
        <w:tabs>
          <w:tab w:val="left" w:pos="993"/>
        </w:tabs>
        <w:spacing w:after="0" w:line="240" w:lineRule="auto"/>
        <w:rPr>
          <w:sz w:val="24"/>
          <w:szCs w:val="24"/>
        </w:rPr>
      </w:pPr>
      <w:r w:rsidRPr="00C8681C">
        <w:rPr>
          <w:b/>
          <w:sz w:val="24"/>
          <w:szCs w:val="24"/>
        </w:rPr>
        <w:t>13u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Aankomst en inzwemmen van de zwemmers</w:t>
      </w:r>
    </w:p>
    <w:p w:rsidR="008E6E7E" w:rsidRDefault="008E6E7E" w:rsidP="000027F4">
      <w:pPr>
        <w:tabs>
          <w:tab w:val="left" w:pos="993"/>
        </w:tabs>
        <w:spacing w:after="0" w:line="240" w:lineRule="auto"/>
        <w:rPr>
          <w:sz w:val="24"/>
          <w:szCs w:val="24"/>
        </w:rPr>
      </w:pPr>
      <w:r w:rsidRPr="00C8681C">
        <w:rPr>
          <w:b/>
          <w:sz w:val="24"/>
          <w:szCs w:val="24"/>
        </w:rPr>
        <w:t>14u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Start van de wedstrijden tot ongeveer 17u</w:t>
      </w:r>
    </w:p>
    <w:p w:rsidR="00967047" w:rsidRDefault="00967047" w:rsidP="000027F4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4174C9" w:rsidRDefault="00A551EF" w:rsidP="000027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Anders dan vorig jaar is het </w:t>
      </w:r>
      <w:r w:rsidR="009952A2">
        <w:rPr>
          <w:sz w:val="24"/>
          <w:szCs w:val="24"/>
        </w:rPr>
        <w:t xml:space="preserve">eetfestijn een weekje later. Dit is op </w:t>
      </w:r>
      <w:r w:rsidR="009952A2" w:rsidRPr="009952A2">
        <w:rPr>
          <w:b/>
          <w:sz w:val="24"/>
          <w:szCs w:val="24"/>
        </w:rPr>
        <w:t xml:space="preserve">zaterdag 17 </w:t>
      </w:r>
      <w:r w:rsidR="004174C9">
        <w:rPr>
          <w:b/>
          <w:sz w:val="24"/>
          <w:szCs w:val="24"/>
        </w:rPr>
        <w:t>november</w:t>
      </w:r>
      <w:r w:rsidR="009952A2" w:rsidRPr="009952A2">
        <w:rPr>
          <w:b/>
          <w:sz w:val="24"/>
          <w:szCs w:val="24"/>
        </w:rPr>
        <w:t xml:space="preserve"> 2018</w:t>
      </w:r>
      <w:r w:rsidR="009952A2">
        <w:rPr>
          <w:b/>
          <w:sz w:val="24"/>
          <w:szCs w:val="24"/>
        </w:rPr>
        <w:t xml:space="preserve"> om 18u</w:t>
      </w:r>
      <w:r w:rsidR="00DF79DF" w:rsidRPr="00442856">
        <w:rPr>
          <w:sz w:val="24"/>
          <w:szCs w:val="24"/>
        </w:rPr>
        <w:t>.</w:t>
      </w:r>
      <w:r w:rsidR="00442856" w:rsidRPr="00442856">
        <w:rPr>
          <w:sz w:val="24"/>
          <w:szCs w:val="24"/>
        </w:rPr>
        <w:t xml:space="preserve"> </w:t>
      </w:r>
      <w:r w:rsidR="004174C9">
        <w:rPr>
          <w:sz w:val="24"/>
          <w:szCs w:val="24"/>
        </w:rPr>
        <w:t>Op deze avond is er de BBQ, een streepje muziek, uitdelen van de medailles van het zwemfeest en een gezellig samen zijn</w:t>
      </w:r>
      <w:r w:rsidR="00DC634B">
        <w:rPr>
          <w:sz w:val="24"/>
          <w:szCs w:val="24"/>
        </w:rPr>
        <w:t xml:space="preserve">. </w:t>
      </w:r>
      <w:r w:rsidR="004174C9">
        <w:rPr>
          <w:sz w:val="24"/>
          <w:szCs w:val="24"/>
        </w:rPr>
        <w:t>Er bevinden zich in de enveloppe 8 kaarten (4 voor volwassenen, 4 kinderen)</w:t>
      </w:r>
      <w:r w:rsidR="00C8681C">
        <w:rPr>
          <w:sz w:val="24"/>
          <w:szCs w:val="24"/>
        </w:rPr>
        <w:t>.</w:t>
      </w:r>
      <w:r w:rsidR="004174C9">
        <w:rPr>
          <w:sz w:val="24"/>
          <w:szCs w:val="24"/>
        </w:rPr>
        <w:t xml:space="preserve"> We verwachten dat iedereen deze kaarten verkoopt.</w:t>
      </w:r>
      <w:r w:rsidR="00C8681C">
        <w:rPr>
          <w:sz w:val="24"/>
          <w:szCs w:val="24"/>
        </w:rPr>
        <w:t xml:space="preserve"> Een volwassen</w:t>
      </w:r>
      <w:r w:rsidR="004174C9">
        <w:rPr>
          <w:sz w:val="24"/>
          <w:szCs w:val="24"/>
        </w:rPr>
        <w:t>e</w:t>
      </w:r>
      <w:r w:rsidR="00C8681C">
        <w:rPr>
          <w:sz w:val="24"/>
          <w:szCs w:val="24"/>
        </w:rPr>
        <w:t xml:space="preserve"> betaalt</w:t>
      </w:r>
      <w:r w:rsidR="00680F74">
        <w:rPr>
          <w:sz w:val="24"/>
          <w:szCs w:val="24"/>
        </w:rPr>
        <w:t xml:space="preserve"> €17</w:t>
      </w:r>
      <w:bookmarkStart w:id="0" w:name="_GoBack"/>
      <w:bookmarkEnd w:id="0"/>
      <w:r w:rsidR="00442856" w:rsidRPr="00442856">
        <w:rPr>
          <w:sz w:val="24"/>
          <w:szCs w:val="24"/>
        </w:rPr>
        <w:t xml:space="preserve"> (worst, ribbetjes en </w:t>
      </w:r>
      <w:proofErr w:type="spellStart"/>
      <w:r w:rsidR="00442856" w:rsidRPr="00442856">
        <w:rPr>
          <w:sz w:val="24"/>
          <w:szCs w:val="24"/>
        </w:rPr>
        <w:t>côte</w:t>
      </w:r>
      <w:proofErr w:type="spellEnd"/>
      <w:r w:rsidR="00442856" w:rsidRPr="00442856">
        <w:rPr>
          <w:sz w:val="24"/>
          <w:szCs w:val="24"/>
        </w:rPr>
        <w:t xml:space="preserve"> à los), een kind tot 12 jaar betaal</w:t>
      </w:r>
      <w:r w:rsidR="00C8681C">
        <w:rPr>
          <w:sz w:val="24"/>
          <w:szCs w:val="24"/>
        </w:rPr>
        <w:t>t</w:t>
      </w:r>
      <w:r w:rsidR="00442856" w:rsidRPr="00442856">
        <w:rPr>
          <w:sz w:val="24"/>
          <w:szCs w:val="24"/>
        </w:rPr>
        <w:t xml:space="preserve"> €8 (worst en ribbetjes).</w:t>
      </w:r>
      <w:r w:rsidR="00BA6E22">
        <w:rPr>
          <w:sz w:val="24"/>
          <w:szCs w:val="24"/>
        </w:rPr>
        <w:t xml:space="preserve"> Heb je kaarten te weinig dan kan je deze bekomen bij de trainers of leden van het bestuur.</w:t>
      </w:r>
    </w:p>
    <w:p w:rsidR="00BA6E22" w:rsidRDefault="004174C9" w:rsidP="000027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centen en de eventueel niet verkochte kaarten moeten tegen </w:t>
      </w:r>
      <w:r w:rsidRPr="004174C9">
        <w:rPr>
          <w:b/>
          <w:sz w:val="24"/>
          <w:szCs w:val="24"/>
        </w:rPr>
        <w:t>ten laatste zondag 11 november</w:t>
      </w:r>
      <w:r>
        <w:rPr>
          <w:sz w:val="24"/>
          <w:szCs w:val="24"/>
        </w:rPr>
        <w:t xml:space="preserve"> terug bezorgd worden</w:t>
      </w:r>
      <w:r w:rsidR="008E6E7E">
        <w:rPr>
          <w:sz w:val="24"/>
          <w:szCs w:val="24"/>
        </w:rPr>
        <w:t xml:space="preserve"> aan de trainers of leden van het bestuur.</w:t>
      </w:r>
    </w:p>
    <w:p w:rsidR="009B6D4A" w:rsidRDefault="00C470D4" w:rsidP="000027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Het </w:t>
      </w:r>
      <w:r w:rsidR="00E04FAB">
        <w:rPr>
          <w:sz w:val="24"/>
          <w:szCs w:val="24"/>
        </w:rPr>
        <w:t xml:space="preserve">feestadres: </w:t>
      </w:r>
      <w:proofErr w:type="spellStart"/>
      <w:r w:rsidR="00E04FAB">
        <w:rPr>
          <w:sz w:val="24"/>
          <w:szCs w:val="24"/>
        </w:rPr>
        <w:t>Tordale</w:t>
      </w:r>
      <w:proofErr w:type="spellEnd"/>
      <w:r w:rsidR="00E04FAB">
        <w:rPr>
          <w:sz w:val="24"/>
          <w:szCs w:val="24"/>
        </w:rPr>
        <w:t>, Bruggestraat 39,</w:t>
      </w:r>
      <w:r w:rsidR="009B6D4A">
        <w:rPr>
          <w:sz w:val="24"/>
          <w:szCs w:val="24"/>
        </w:rPr>
        <w:t xml:space="preserve"> 8820 Torhout.</w:t>
      </w:r>
      <w:r w:rsidR="00E04FAB">
        <w:rPr>
          <w:sz w:val="24"/>
          <w:szCs w:val="24"/>
        </w:rPr>
        <w:t xml:space="preserve"> Zaal “</w:t>
      </w:r>
      <w:r w:rsidR="00DC634B">
        <w:rPr>
          <w:sz w:val="24"/>
          <w:szCs w:val="24"/>
        </w:rPr>
        <w:t>G</w:t>
      </w:r>
      <w:r w:rsidR="00E04FAB">
        <w:rPr>
          <w:sz w:val="24"/>
          <w:szCs w:val="24"/>
        </w:rPr>
        <w:t>rote zolder”.</w:t>
      </w:r>
    </w:p>
    <w:p w:rsidR="00BE155B" w:rsidRDefault="002741D4" w:rsidP="000027F4">
      <w:pPr>
        <w:tabs>
          <w:tab w:val="left" w:pos="993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Nodig allemaal zoveel mogelijk vrienden en familie uit zodat we er een gezellig feest kunnen van maken.</w:t>
      </w:r>
    </w:p>
    <w:p w:rsidR="008E6E7E" w:rsidRDefault="008E6E7E" w:rsidP="000027F4">
      <w:pPr>
        <w:tabs>
          <w:tab w:val="left" w:pos="993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Met sportieve groeten</w:t>
      </w:r>
    </w:p>
    <w:p w:rsidR="00BE155B" w:rsidRDefault="00BE155B" w:rsidP="000027F4">
      <w:pPr>
        <w:tabs>
          <w:tab w:val="left" w:pos="993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Het bestuur</w:t>
      </w:r>
      <w:r>
        <w:rPr>
          <w:sz w:val="24"/>
          <w:szCs w:val="24"/>
        </w:rPr>
        <w:br w:type="page"/>
      </w:r>
    </w:p>
    <w:p w:rsidR="00BE155B" w:rsidRDefault="00611179" w:rsidP="00611179">
      <w:pPr>
        <w:pStyle w:val="Kop1"/>
      </w:pPr>
      <w:r>
        <w:lastRenderedPageBreak/>
        <w:t>Wedstrijd volgorde 11 november</w:t>
      </w:r>
    </w:p>
    <w:tbl>
      <w:tblPr>
        <w:tblW w:w="7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00"/>
        <w:gridCol w:w="1360"/>
        <w:gridCol w:w="1160"/>
        <w:gridCol w:w="2020"/>
      </w:tblGrid>
      <w:tr w:rsidR="00195745" w:rsidRPr="00611179" w:rsidTr="00195745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19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d</w:t>
            </w:r>
            <w:r w:rsidRPr="0061117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rijd nummer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Afstand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Stijl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Geslacht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Leeftijd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rug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alle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 tot 8 jaar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rug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alle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 en 10 jaar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rug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heren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11+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rug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dames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11+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rug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heren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11+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rug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dames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11+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vlinderslag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alle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 en 10 jaar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vlinderslag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heren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11+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vlinderslag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dames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11+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vlinderslag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heren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11+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vlinderslag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dames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11+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wisselslag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alle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9j en </w:t>
            </w: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10j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wisselslag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heren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11+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wisselslag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dames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11+</w:t>
            </w:r>
          </w:p>
        </w:tc>
      </w:tr>
      <w:tr w:rsidR="00195745" w:rsidRPr="00611179" w:rsidTr="00195745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4 x 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wisselslag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alle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+</w:t>
            </w:r>
          </w:p>
        </w:tc>
      </w:tr>
      <w:tr w:rsidR="00195745" w:rsidRPr="00611179" w:rsidTr="00195745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Pauze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45" w:rsidRPr="00611179" w:rsidRDefault="00195745" w:rsidP="005E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5E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5E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vrije 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5E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alle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5E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 tot 8 jaar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45" w:rsidRPr="00611179" w:rsidRDefault="00195745" w:rsidP="005E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5E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5E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vrije 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5E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alle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9j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en </w:t>
            </w: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10j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45" w:rsidRPr="00611179" w:rsidRDefault="00195745" w:rsidP="005E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5E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5E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vrije 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5E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heren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5E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11+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45" w:rsidRPr="00611179" w:rsidRDefault="00195745" w:rsidP="005E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5E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5E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vrije 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5E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dames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5E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11+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schoolslag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alle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 tot 8jaar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schoolslag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alle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9j/10j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schoolslag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heren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11+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schoolslag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dames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11+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schoolslag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heren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11+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schoolslag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dames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11+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vrije 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heren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11+</w:t>
            </w:r>
          </w:p>
        </w:tc>
      </w:tr>
      <w:tr w:rsidR="00195745" w:rsidRPr="00611179" w:rsidTr="0019574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vrije 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dames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11+</w:t>
            </w:r>
          </w:p>
        </w:tc>
      </w:tr>
      <w:tr w:rsidR="00195745" w:rsidRPr="00611179" w:rsidTr="00195745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4 x 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vrije 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1179">
              <w:rPr>
                <w:rFonts w:ascii="Calibri" w:eastAsia="Times New Roman" w:hAnsi="Calibri" w:cs="Calibri"/>
                <w:color w:val="000000"/>
                <w:lang w:eastAsia="nl-BE"/>
              </w:rPr>
              <w:t>alle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745" w:rsidRPr="00611179" w:rsidRDefault="00195745" w:rsidP="0061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5 + </w:t>
            </w:r>
          </w:p>
        </w:tc>
      </w:tr>
    </w:tbl>
    <w:p w:rsidR="00611179" w:rsidRDefault="00611179" w:rsidP="00195745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195745" w:rsidRDefault="00195745" w:rsidP="00195745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195745" w:rsidRDefault="00195745" w:rsidP="00195745">
      <w:pPr>
        <w:tabs>
          <w:tab w:val="left" w:leader="dot" w:pos="8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Dit strookje indienen bij train(ster) of mailen naar </w:t>
      </w:r>
      <w:hyperlink r:id="rId7" w:history="1">
        <w:r w:rsidRPr="00F217B8">
          <w:rPr>
            <w:rStyle w:val="Hyperlink"/>
            <w:sz w:val="24"/>
            <w:szCs w:val="24"/>
          </w:rPr>
          <w:t>sportsecretaris@zwemclubthor.be</w:t>
        </w:r>
      </w:hyperlink>
      <w:r>
        <w:rPr>
          <w:sz w:val="24"/>
          <w:szCs w:val="24"/>
        </w:rPr>
        <w:t xml:space="preserve"> ten laatste tegen </w:t>
      </w:r>
      <w:r w:rsidRPr="00DC634B">
        <w:rPr>
          <w:b/>
          <w:sz w:val="24"/>
          <w:szCs w:val="24"/>
        </w:rPr>
        <w:t>vrijdag 6 november</w:t>
      </w:r>
      <w:r>
        <w:rPr>
          <w:sz w:val="24"/>
          <w:szCs w:val="24"/>
        </w:rPr>
        <w:t>.</w:t>
      </w:r>
    </w:p>
    <w:p w:rsidR="00195745" w:rsidRDefault="00195745" w:rsidP="00195745">
      <w:pPr>
        <w:tabs>
          <w:tab w:val="left" w:leader="dot" w:pos="8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Zwemmer, (naam + voornaam)</w:t>
      </w:r>
      <w:r>
        <w:rPr>
          <w:sz w:val="24"/>
          <w:szCs w:val="24"/>
        </w:rPr>
        <w:tab/>
      </w:r>
    </w:p>
    <w:p w:rsidR="00195745" w:rsidRDefault="00DC634B" w:rsidP="00195745">
      <w:pPr>
        <w:tabs>
          <w:tab w:val="left" w:leader="dot" w:pos="5529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Geboortedatume</w:t>
      </w:r>
      <w:proofErr w:type="spellEnd"/>
      <w:r>
        <w:rPr>
          <w:sz w:val="24"/>
          <w:szCs w:val="24"/>
        </w:rPr>
        <w:t>:</w:t>
      </w:r>
      <w:r w:rsidR="00195745">
        <w:rPr>
          <w:sz w:val="24"/>
          <w:szCs w:val="24"/>
        </w:rPr>
        <w:t xml:space="preserve"> </w:t>
      </w:r>
      <w:r w:rsidR="00195745">
        <w:rPr>
          <w:sz w:val="24"/>
          <w:szCs w:val="24"/>
        </w:rPr>
        <w:tab/>
      </w:r>
    </w:p>
    <w:p w:rsidR="00195745" w:rsidRDefault="00195745" w:rsidP="00195745">
      <w:pPr>
        <w:tabs>
          <w:tab w:val="left" w:leader="dot" w:pos="552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Neemt deel aan wedstrijd nummer. (telkens</w:t>
      </w:r>
      <w:r w:rsidRPr="00195745">
        <w:rPr>
          <w:sz w:val="24"/>
          <w:szCs w:val="24"/>
        </w:rPr>
        <w:t xml:space="preserve"> </w:t>
      </w:r>
      <w:r>
        <w:rPr>
          <w:sz w:val="24"/>
          <w:szCs w:val="24"/>
        </w:rPr>
        <w:t>nummer, afstand, stijl, geslacht en leeftijd vermelden)</w:t>
      </w:r>
    </w:p>
    <w:p w:rsidR="00195745" w:rsidRDefault="00195745" w:rsidP="00F64E16">
      <w:pPr>
        <w:tabs>
          <w:tab w:val="left" w:leader="dot" w:pos="680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</w:p>
    <w:p w:rsidR="00195745" w:rsidRDefault="00195745" w:rsidP="00F64E16">
      <w:pPr>
        <w:tabs>
          <w:tab w:val="left" w:leader="dot" w:pos="680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</w:p>
    <w:p w:rsidR="00195745" w:rsidRDefault="00195745" w:rsidP="00F64E16">
      <w:pPr>
        <w:tabs>
          <w:tab w:val="left" w:leader="dot" w:pos="680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</w:p>
    <w:p w:rsidR="00D03F1D" w:rsidRPr="00442856" w:rsidRDefault="00195745" w:rsidP="00F64E16">
      <w:pPr>
        <w:tabs>
          <w:tab w:val="left" w:leader="dot" w:pos="680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 estafette nummer</w:t>
      </w:r>
      <w:r w:rsidR="00F64E16"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03F1D" w:rsidRPr="00442856" w:rsidSect="000027F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DF"/>
    <w:rsid w:val="000027F4"/>
    <w:rsid w:val="00195745"/>
    <w:rsid w:val="002741D4"/>
    <w:rsid w:val="004174C9"/>
    <w:rsid w:val="00442856"/>
    <w:rsid w:val="00611179"/>
    <w:rsid w:val="00675EC0"/>
    <w:rsid w:val="00680F74"/>
    <w:rsid w:val="008E6E7E"/>
    <w:rsid w:val="00967047"/>
    <w:rsid w:val="009952A2"/>
    <w:rsid w:val="009B6D4A"/>
    <w:rsid w:val="00A551EF"/>
    <w:rsid w:val="00BA6E22"/>
    <w:rsid w:val="00BE155B"/>
    <w:rsid w:val="00C470D4"/>
    <w:rsid w:val="00C8681C"/>
    <w:rsid w:val="00D03F1D"/>
    <w:rsid w:val="00DC634B"/>
    <w:rsid w:val="00DF79DF"/>
    <w:rsid w:val="00E04FAB"/>
    <w:rsid w:val="00E5626D"/>
    <w:rsid w:val="00F010A8"/>
    <w:rsid w:val="00F6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11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F79DF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111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11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F79DF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111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ecretaris@zwemclubthor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ortsecretaris@zwemclubthor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Wedstrijd volgorde 11 november</vt:lpstr>
    </vt:vector>
  </TitlesOfParts>
  <Company>Hewlett-Packard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2018-09-23T10:37:00Z</dcterms:created>
  <dcterms:modified xsi:type="dcterms:W3CDTF">2018-10-01T18:46:00Z</dcterms:modified>
</cp:coreProperties>
</file>